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-750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0069-01-2024-002320-47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</w:t>
      </w:r>
      <w:r>
        <w:rPr>
          <w:rFonts w:ascii="Times New Roman" w:eastAsia="Times New Roman" w:hAnsi="Times New Roman" w:cs="Times New Roman"/>
        </w:rPr>
        <w:t xml:space="preserve">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</w:t>
      </w:r>
      <w:r>
        <w:rPr>
          <w:rFonts w:ascii="Times New Roman" w:eastAsia="Times New Roman" w:hAnsi="Times New Roman" w:cs="Times New Roman"/>
        </w:rPr>
        <w:t xml:space="preserve">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Михайловского Геннадия Сергеевича,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Михайловский Г.С.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Михайловский Г.С.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Михайловского Г.С.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Михайловского Г.С.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30450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Михайловского Г.С.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Михайловского Г.С.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</w:t>
      </w:r>
      <w:r>
        <w:rPr>
          <w:rFonts w:ascii="Times New Roman" w:eastAsia="Times New Roman" w:hAnsi="Times New Roman" w:cs="Times New Roman"/>
        </w:rPr>
        <w:t xml:space="preserve">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отягчающим административную ответственность,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Михайловского Геннадия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0412365400695007502415171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5-750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